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0"/>
        <w:gridCol w:w="1529"/>
        <w:gridCol w:w="63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górze Syjon będzie wybawienie* i będzie święta, a dom Jakuba przejmie ich posiadłości.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2:2-4&lt;/x&gt;; &lt;x&gt;290 14:32&lt;/x&gt;; &lt;x&gt;650 12:22&lt;/x&gt;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2024-03-28T10:09:26Z</dcterms:modified>
</cp:coreProperties>
</file>