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Izraela, posiądą ziemię Kananejczyków aż po Sareptę,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wygnańcy z Jerozolimy, którzy mieszkają w Sefarad,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wygnańcy tego wojska z 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należało do Kananejczyków aż do Sarepty; wygnańcy zaś z Jerozolimy, którzy są w Sefarad, posiądą miasta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zaprowadzeni w niewolę tego wojska synów Izraelskich posiędą to, co było Chananejczyków aż do Sarepty; a zaprowadzeni w niewolę Jeruzalemczyków posiędą to, co jest na końcu państwa, posiędą z miastami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przeprowadzenie wojska tego synów Izraelskich wszystkie miejsca Chananejczyków aż do Sarepty, a przeprowadzenie Jeruzalem, które jest w Bosforze, posięże miasto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z Chalach, synowie Izraela, odziedziczą ziemię Kanaan aż do Sarepty, a wygnańcy z Jerozolimy, którzy przebywają w Sefarad,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Pierwsi wygnańcy, z synów Izraela, ci w Chelach, posiądą kraj Kananejczyków aż do Sarepty, a wygnańcy z Jeruzalemu, którzy są w Sefaradzie,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Wygnane zastępy synów Izraela odziedziczą Kanaan aż do Sarepty, a wygnańcy z Jerozolimy, którzy są w Sefaradzie, wezmą w posiadanie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izraelscy, jak wojsko, wezmą w posiadanie Kanaan aż do Sarepty, wygnańcy zaś z Jerozolimy, którzy przebywają w Sefara,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którzy są na wygnaniu w Chalach, zajmą Kanaan aż po Sareptę, a wygnańcy z Jerozolimy przebywający w Sefarad zajmą miasta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початок переселення. Для синів Ізраїля (буде) земля хананеїв аж до Сарепти і поселення Єрусалиму аж до Ефрати, і унаслідять міста Наґева.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wojsko uprowadzone w niewolę z synów Israela, które się rozproszyło między Kanaanejczykami aż do Carefad; jak również wysiedleńcy z Jeruszalaim, którzy są w Sefarad – zajmą miasta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wygnańców z tego wału obronnego – do synów Izraela będzie należało to, co posiedli Kananejczycy aż po Carefat. A wygnańcy z Jerozolimy, którzy byli w Sefaradzie, wezmą w posiadanie miasta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2024-04-24T22:17:51Z</dcterms:modified>
</cp:coreProperties>
</file>