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4"/>
        <w:gridCol w:w="5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wzbił się wysoko jak orzeł, choćbyś pośród gwiazd uwił sobie gniazdo, i stamtąd cię sprowadzę*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choćbyś wzbił się wysoko jak orzeł, choćbyś pośród gwiazd uwił sobie gniazdo, i stamtąd cię sprowadzę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wywyższył się jak orzeł, choćbyś założył swoje gniazdo wśród gwiazd, stamtąd cię strącę,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się wywyższył jako orzeł, owszem, choćbyś między gwiazdami położył gniazdo twoje, i stamtąd cię stargnę,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się wywyższył jako orzeł i choćbyś między gwiazdami położył gniazdo twoje, stamtąd zściągnę cię,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wzniósł się jak orzeł i choćbyś nawet między gwiazdami założył swoje gniazdo, stamtąd Ja strącę ciebie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wzbił się wysoko jak orzeł, choćbyś założył swoje gniazdo wśród gwiazd, sprowadzę cię stamtąd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wzniósł się jak orzeł i założył między gwiazdami swoje gniazdo, to nawet stamtąd cię strącę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wzbiłbyś się jak orzeł i założył swoje gniazdo wśród gwiazd, strącę cię stamtąd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się wzniósł wysoko jak orzeł i między gwiazdami założył swe gniazdo, strącę cię stamtąd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піднімешся вгору як орел, і чи покладеш твоє гніздо поміж звіздами, Я звідти тебе зведу,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choćbyś wzniósł się wysoko jak orzeł i między gwiazdami usłał swoje gniazdo, i stamtąd cię strącę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się usadowił wysoko jak orzeł, a twoje gniazdo było położone wśród gwiazd, strąciłbym cię stamtąd”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49:16&lt;/x&gt;; &lt;x&gt;300 51:53&lt;/x&gt;; &lt;x&gt;230 139:7-12&lt;/x&gt;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2024-04-26T16:21:22Z</dcterms:modified>
</cp:coreProperties>
</file>