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zostanie dokładnie przeszukany,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przetrząśnięte będą jego tajne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przeszukane są skarby Ezawa, a przetrząśnięte jego skryte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wyszpiegowane są skarby Ezaw, a wynalezione są skryte rzeczy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wyszperowali Ezaw, wyśladowali tajemne miejsca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przeszukali Ezawa, splądrowali jego schowki!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ogołocony jest Ezaw, przetrząśnięte są jego skarby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przeszukają Ezawa, przetrząsną jego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przeszukają Ezawa i przetrząsną jego tajemne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przeszukają Ezawa, jak przetrząsną kryjówki jego [kraju]!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досліджено Ісава і захоплено ним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Ezaw jest przetrząśnięty i przeszukane jego skarby!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przeszukano tych spośród Ezawa! Jakże wyszperano jego ukryte skarby!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2024-04-27T03:54:09Z</dcterms:modified>
</cp:coreProperties>
</file>