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wiosłowali, aby wrócić na ląd, nie byli jednak w stanie, gdyż morze coraz bardziej szalało.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2024-04-25T01:47:51Z</dcterms:modified>
</cp:coreProperties>
</file>