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1"/>
        <w:gridCol w:w="1385"/>
        <w:gridCol w:w="6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zrzucił wielki wiatr na morze,* powstał wielki sztorm na morzu i okręt liczył się z rozbiciem.**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Morze (Śródziemne).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Personifikacja okrętu.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2024-04-24T11:18:54Z</dcterms:modified>
</cp:coreProperties>
</file>