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 głosem podzięki* złożę Ci ofiarę,** spełnię, co ślubowałem.*** **** Wybawienie jest u JHWH!*****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pieśni dziękczynienia, &lt;x&gt;390 2:10&lt;/x&gt;L.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14:2&lt;/x&gt;; &lt;x&gt;650 13:15&lt;/x&gt;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Podobna myśl: &lt;x&gt;230 22:25-26&lt;/x&gt;;&lt;x&gt;230 50:14-15&lt;/x&gt;;&lt;x&gt;230 56:12&lt;/x&gt;;&lt;x&gt;230 69:29-33&lt;/x&gt;;&lt;x&gt;230 71:14-16&lt;/x&gt;, 22-24;&lt;x&gt;230 86:12-13&lt;/x&gt;;&lt;x&gt;230 116:12-19&lt;/x&gt;.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50:14&lt;/x&gt;; &lt;x&gt;230 116:17-18&lt;/x&gt;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25:48&lt;/x&gt;; &lt;x&gt;50 1:17&lt;/x&gt;; &lt;x&gt;90 17:47&lt;/x&gt;; &lt;x&gt;300 32:7-8&lt;/x&gt;.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62:8&lt;/x&gt;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2024-04-28T18:07:45Z</dcterms:modified>
</cp:coreProperties>
</file>