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23"/>
        <w:gridCol w:w="57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wstawiał się Jonasz do JAHWE, swojego Boga, z wnętrzności ryby.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Uwięziony we wnętrznościach ryby, Jonasz modlił się do JAHWE, swego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Wołałem do JAHWE w swoim ucisku i wysłuchał mnie; z głębi piekła wołałem i wysłuchałeś mego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modlił się Jonasz Panu, Bogu swemu, we wnętrznościach onej ryby,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modlił się Jonasz do JAHWE Boga swego z brzuchu ryby.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mówił: W utrapieniu moim wołałem do Pana, a On mi odpowiedział. Z głębokości Szeolu wzywałem pomocy, a Ty usłyszałeś mój głos.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modlił się Jonasz do Pana, swojego Boga, z wnętrzności ryby,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Jonasz modlił się do JAHWE, swojego Boga: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wnętrzności ryby Jonasz modlił się tymi słowami do JAHWE, Boga swego: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wnętrza ryby słał Jonasz modły do Jahwe, swego Boga: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Йона помолився до свого Господа Бога з живота кита,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Jonasz modlił się do WIEKUISTEGO, swojego Boga, z wnętrza ryby.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”Ze swej udręki wołałem do JAHWE i on mi odpowiedział. Z brzucha Szeolu wzywałem pomocy. Ty usłyszałeś mój głos.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2024-04-28T16:38:37Z</dcterms:modified>
</cp:coreProperties>
</file>