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Zawołałem do JAHWE w moim nieszczęściu – i odpowiedział** mi;*** z łona Szeolu**** ***** krzyczałem****** – wysłuchałeś mego głosu.*******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[*Por. modlitwę Jonasza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310 3:55-56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Jonasz znał modlitwy nabożeństw świątynnych.][**wysłuchał mnie G.][***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30:3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][****Szeol : miejsce przebywania umarłych.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38:17-18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390 2:3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17:16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38:17-18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22:5-6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51:11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69:1-2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14-15;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88:6-7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22:5-7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2024-04-28T04:33:02Z</dcterms:modified>
</cp:coreProperties>
</file>