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Bóg zawróci i użali się,* odwróci się od zapalczywości swojego gniewu** i nie zginiemy.***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zawróci i użali się : hend. o zn.: Zechce się zlitować (&lt;x&gt;390 3:3&lt;/x&gt;L.).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wyrażenie: &lt;x&gt;20 4:14&lt;/x&gt;;&lt;x&gt;20 22:24&lt;/x&gt;;&lt;x&gt;20 32:12&lt;/x&gt;; &lt;x&gt;40 25:4&lt;/x&gt;;&lt;x&gt;40 32:14&lt;/x&gt;; &lt;x&gt;50 9:19&lt;/x&gt;.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18:8&lt;/x&gt;; &lt;x&gt;360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2024-05-03T08:51:19Z</dcterms:modified>
</cp:coreProperties>
</file>