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5"/>
        <w:gridCol w:w="2281"/>
        <w:gridCol w:w="2769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2024-04-19T10:18:43Z</dcterms:modified>
</cp:coreProperties>
</file>