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93"/>
        <w:gridCol w:w="50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JAHWE przykazał Mojżeszowi – i dokonał ich przeglądu na pustyni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JAHWE polecił Mojżeszowi, który dokonał ich przeglądu na pustyni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JAHWE rozkazał Mojżeszowi, tak policzył ich na pustyni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rozkazał Pan Mojżeszowi, tak je policzył na puszczy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był przykazał JAHWE Mojżeszowi. I policzeni są na puszczy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rozkazem Pana dokonał Mojżesz spisu na pustyni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Pan nakazał Mojżeszowi; a tak dokonał ich przeglądu na pustyni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dokonał ich spisu na pustyni Synaj, tak jak mu JAHWE polecił.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dokonał ich przeglądu na pustyni Synaj, tak jak mu JAHWE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dokonał zatem ich przeglądu na pustyni Synaj, jak mu to Jahwe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spisał ich na pustyni Synaj, tak jak Bóg mu nakazał.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як заповів Господь Мойсеєві. І зробили перепис в Синайській пустині.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WIEKUISTY rozkazał Mojżeszowi tak on odbył ich przegląd na pustyni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JAHWE nakazał Mojżeszowi; i przystąpił do spisania ich na pustkowiu Synaj.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2024-03-29T14:21:55Z</dcterms:modified>
</cp:coreProperties>
</file>