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synów Rubena, pierworodnego Izraela, ich pokoleń,* według ich rodzin, według domu ich ojców, w liczbie imion, według ich głów, wszystkich mężczyzn od dwudziestego roku życia wzwyż, wszystkich zdatnych do walki,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Rubena, pierworodnego Izraela, mężczyzn od dwudziestego roku życia wzwyż, według ich rodowodów, rodzin i rodów,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Rubena, pierworodnego Izraela, ich potomków według ich rodzin, według domów ich ojców, według liczby imion, głowa po głowie, wszystkich mężczyzn od dwudziestu lat wzwyż, wszystkich zdolnych do walki;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synów Rubena, pierworodnego Izraelowego, rodzajów ich według familii ich, według domów ojców ich, według liczby imion, według osób ich, wszystkiego pogłowia męskiego od dwudziestu lat i wyżej, wszystkich wychodzących na wojnę;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Ruben, pierworodnego Izraelowego, według rodów i familij, i domów ich, i imion każdej głowy, wszytkiej płci męskiej od dwudziestego roku i wyższej, wychodzących na wojnę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Rubena, pierworodnego Izraela, ich potomków według szczepów i rodów, licząc imiona i głowy – wszystkich mężczyzn od dwudziestu lat wzwyż, zdolnych do walki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synów Rubena, pierworodnego Izraela, w ich rodowodach, według szczepów i rodów, policzonych głowa po głowie, według liczby imion, wszystkich mężczyzn od dwudziestego roku życia wzwyż, wszystkich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Rubena, pierworodnego Izraela, ich potomków według rodów i rodzin, licząc imiennie jednego po drugim, wszystkich mężczyzn powyżej dwudziestego roku życia, zdolnych do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Rubena, pierworodnego syna Izraela, wszystkich zdolnych do walki mężczyzn od lat dwudziestu wzwyż, spisano imiennie według rodów i 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synów Rubena, pierworodnego Izraela, ustalono według rodów i rodzin w imiennym wykazie wszystkich mężczyzn zdatnych do boju, od lat dwudziestu wzwyż, liczonych głowa po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Potomków Reuwena, pierworodnego Jisraela, których rodowód został sprawdzony według domów ich ojców przez spisanie ich imion, [tych, którzy dali pół szekla], wszystkich mężczyzn od dwudziestu lat wzwyż, wszystkich nadających się do wojska,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сини Рувима, первородного Ізраїля, за їхніми родами, за їхніми племенами, за домами їхніх родин, за числом їхніх імен, за їхніми головами, всі чоловічого роду від двадцятьлітних і вище, кожний, що ходив у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okazało się, że synów Reubena, pierworodnego Israela, według rodzinnego powinowactwa, według rodowych ich domów, według imiennych wykazów całego pogłowia męskiego w wieku dwudziestu lat i wyżej, wszystkich stających do broni,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Rubena, pierworodnego Izraela, urodzonych według ich rodzin w domu ich ojców, według liczby imion, głowa po głowie, wszystkich mężczyzn od dwudziestu lat wzwyż, wszystkich stających do wojska,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pokoleń, ּ</w:t>
      </w:r>
      <w:r>
        <w:rPr>
          <w:rtl/>
        </w:rPr>
        <w:t>תֹולֵדֹות</w:t>
      </w:r>
      <w:r>
        <w:rPr>
          <w:rtl w:val="0"/>
        </w:rPr>
        <w:t xml:space="preserve"> , lub: potomków, &lt;x&gt;40 1:20&lt;/x&gt;L.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2024-04-25T19:10:23Z</dcterms:modified>
</cp:coreProperties>
</file>