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1"/>
        <w:gridCol w:w="5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Judy było siedemdziesiąt cztery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siedemdziesiąt cztery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Judy siedemdziesiąt cztery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Judowego siedemdziesiąt i cztery tysiące i sześć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naliczeni są siedmdziesiąt i cztery tysiące i sześć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Judy było siedemdziesiąt cztery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Judy było siedemdziesiąt cztery tysiące sześćset;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Judy, było siedemdziesiąt cztery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Judy wynosiła siedemdziesiąt cztery tysiące sześćset.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Judy 74. 600.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Jehudy było siedemdziesiąt cztery tysiące sześciuset.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Іссахара пятдесять і чотири тисячі і чотириста.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Jehudy było siedemdziesiąt cztery tysiące sześćset.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Judy było siedemdziesiąt cztery tysiące sześciuset.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2024-03-28T15:48:37Z</dcterms:modified>
</cp:coreProperties>
</file>