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3"/>
        <w:gridCol w:w="1957"/>
        <w:gridCol w:w="55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Efraima było czterdzieści tysięcy pięciuset.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2024-04-26T21:10:12Z</dcterms:modified>
</cp:coreProperties>
</file>