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4"/>
        <w:gridCol w:w="5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wami będzie po jednym przedstawicielu* z każdego plemienia, będzie to naczelnik domu swego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niech wam przy tym towarzyszy po jednym przedstawicielu z każdego plemienia i niech nim będzie naczelnik rodu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z wami jeden mężczyzna z każdego pokolenia, głowa domu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z wami z każdego pokolenia jeden mąż, któryby przedniejszy był w domu ojców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wami będą książęta pokolenia i domów w rodzinach swych,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każdego pokolenia winien wam towarzyszyć mąż, głowa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wami będzie po jednym mężu z każdego plemienia. Będą oni naczelnikami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Towarzyszyć wam będzie jeden mężczyzna z każdego plemienia, który jest głową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Powinien wam przy tym pomagać jeden mężczyzna z każdego plemienia, głowa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[przy tej czynności] będzie wam pomocny jeden przedstawiciel z każdego pokolenia, głowa danego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 każdego plemienia będzie z wami jeden człowiek, który jest głową domu swego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вами будуть кожний за племенем кожного володаря; за домами батьків будуть.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będzie przy was po jednym mężu z każdego pokolenia; mąż, który jest na czele swego rodowego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 wami zaś ma być kilku mężów, po jednym mężu z plemienia; każdy to głowa swego domu patriarchalnego.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człowieku.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2024-04-20T07:39:21Z</dcterms:modified>
</cp:coreProperties>
</file>