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Naftalego, (według) ich pokoleń, według ich rodzin, według domu ich ojców, w liczbie imion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Naftalego,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Neftalego,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Neftalimowych rodzajów ich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Neftali, według rodzajów i familij, i domów rodzin ich, naliczeni są imieniem każdego, od dwudziestego roku i wyższej, wszyscy, którzy mogli wychodzić na wojnę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Neftalego, ich potomków według szczepów i rodów, licząc imiona od lat dwudziestu wzwyż, wszystkich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Naftaliego,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Neftalego,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Neftalego,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Neftalego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Naftalego,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Нефталі за їхніми родами, за їхніми племенами, за домами їхніх родин, за числом їхніх імен, за їхньою головою, всіх чоловічого роду від двадцятьлітних і вище, кожний, що виходить у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Naftalego według rodzinnego powinowactwa, według ich rodowych domów,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Naftalego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2024-04-25T04:01:21Z</dcterms:modified>
</cp:coreProperties>
</file>