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9"/>
        <w:gridCol w:w="2094"/>
        <w:gridCol w:w="2541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2024-03-29T00:09:41Z</dcterms:modified>
</cp:coreProperties>
</file>