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23"/>
        <w:gridCol w:w="2171"/>
        <w:gridCol w:w="2635"/>
        <w:gridCol w:w="4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Nachszon,* syn Aminadaba;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3:32-33&lt;/x&gt;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2024-04-24T05:12:47Z</dcterms:modified>
</cp:coreProperties>
</file>