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—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Natanael syn Suharów.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 - Natanael, syn Suar.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Netanael,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–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Netaneel, syn Suara;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- Netanel,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Jisachara Netanel, syn Cuara,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Іссахара - Натанаїл син Соґара.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Issachara Nethaneel, syn Cuara;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Cuara;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2024-04-26T09:47:02Z</dcterms:modified>
</cp:coreProperties>
</file>