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2"/>
        <w:gridCol w:w="3640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Zebulona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—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 Elijab,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 - Eliab, syn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Zabulona –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Zabulona –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Zabulona -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-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Zewuluna Eliaw, syn Chelona,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Завулона -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Zebuluna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2024-04-25T23:45:04Z</dcterms:modified>
</cp:coreProperties>
</file>