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drugim roku, w drugim miesiącu, dwudziestego dnia tego miesiąca, że wzniósł się obłok znad przybytku Świadectwa*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dłuższy fragment paralelny do &lt;x&gt;50 1:6-8&lt;/x&gt;.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2024-05-20T12:43:28Z</dcterms:modified>
</cp:coreProperties>
</file>