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tak,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najpierwej tak, jako był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obóz pierwszy,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wyruszyli po raz pierwszy według rozkazu Pana, danego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pierwszy, jak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po raz pierwszy według rozkazu JAHWE, przekazanego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ruszyli po raz pierwszy według rozkazu JAHWE wydanego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pierwszy zatem rozwinęli [Izraelici] pochód w sposób zgodny z poleceniem Jahwe, wydanym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pierwszy wyruszyli wtedy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перші за господнім голосом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pierwszy wyruszyli według 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zgodnie z rozkazem JAHWE danym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2024-05-20T16:32:22Z</dcterms:modified>
</cp:coreProperties>
</file>