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3"/>
        <w:gridCol w:w="6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wyruszył sztandar obozu synów Judy ze swoimi zastępami, a na czele jego* zastępu (szedł) Nachszon, syn Aminadaba.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2024-06-02T11:03:28Z</dcterms:modified>
</cp:coreProperties>
</file>