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0"/>
        <w:gridCol w:w="1845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Issachara (szedł) Netanael, syn Suara.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2024-06-02T11:03:53Z</dcterms:modified>
</cp:coreProperties>
</file>