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Symeona szedł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Symeona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Symeonowych był hetmanem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Symeon hetmanem był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stał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Symeona prowadził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Wojskiem pokolenia Symeona dowodził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plemiona potomków Szimona -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Symeona był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2024-05-20T13:15:37Z</dcterms:modified>
</cp:coreProperties>
</file>