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sobie dwie srebrne trąby.* Zrobisz je jako dzieło kute.** Będą ci (służyły) do zwoływania zgromadzenia i do (wydawania znaku) do zwijania obozów.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dwie trąby z kutego srebra. Ich dźwiękiem będziesz zwoływał zgromadzenia i dawał znak do zwijania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sobie dwie srebrne trąby. Wykonasz je robotą kutą, a będą ci służyć do zwoływania ludu i do nawoływania w drogę obozów.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sobie dwie trąby srebrne; robotą ciągnioną uczynisz je, których używać będziesz do zwoływania ludu, i gdyby się wojsko ruszać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sobie dwie trąbie srebrne kowane, któremi byś mógł zwoływać lud, gdy się ma ruszyć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dwie trąby srebrne. Masz je wykuć. Będą one służyły do zwoływania całej społeczności i dawania znaku do zwijania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sobie dwie srebrne trąby, kute. Będziesz nimi zwoływał zbór i dawał znak do zwijania obozów.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dwie srebrne trąby. Wykuj je, by służyły ci do zwoływania całej społeczności i dawania sygnału do zwijania obozowiska.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„Sporządź sobie dwie srebrne trąby. Wykuj je, aby ci służyły do zwoływania społeczności Izraelitów i dawania sygnału, żeby zwijać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przygotuj sobie dwie srebrne trąby. Masz je wykuć ze srebra po to, aby ci służyły do zwoływania społeczności [Izraelitów] i do zwijania obozowiska.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Sporządź dwie srebrne trąby dla siebie, wykuj je [z jednego kawałka kruszcu]. Będą ci służyły do zwoływania społeczności i [ogłaszania, że] obóz ma wyruszyć.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 собі дві сріблі труби, зробиш їх кованими, і будуть тобі на скликання збору і щоб підводити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dwie srebrne trąby; przygotujesz je kutą robotą i niech ci służą do zwoływania zboru oraz zwijania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”Wykonaj sobie dwie srebrne trąby. Wykujesz je i będą ci służyć do zwoływania zgromadzenia i do sygnalizowania zwijania obozów.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srebrne trąby, </w:t>
      </w:r>
      <w:r>
        <w:rPr>
          <w:rtl/>
        </w:rPr>
        <w:t>חֲצֹצְרֹות</w:t>
      </w:r>
      <w:r>
        <w:rPr>
          <w:rtl w:val="0"/>
        </w:rPr>
        <w:t xml:space="preserve"> , &lt;x&gt;40 10:1&lt;/x&gt;L.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zrobione  one  były  ze  sztaby  srebra sklepanej na blachę i zwiniętej w trąbkę.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2024-05-20T17:30:30Z</dcterms:modified>
</cp:coreProperties>
</file>