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3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sztandar obozu synów Efraima ze swoimi zastępami, a na czele jego zastępu (szedł) Eliszama, syn Amichuda.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wyruszył sztandar obozu Efraima ze swoimi zastępami, a na czele jego zastępu szedł Eliszama, syn Amichuda.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ruszyła chorągiew obozu synów Efraima według swoich zastępów, a na czele jego wojska był Eliszama,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ruszyła się chorągiew obozu synów Efraimowych z hufcami swemi, a nad wojskiem jego był hetmanem Elisama, syn Ammiudów.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obóz i synowie Efraim ufcami swemi, w których wojsku hetmanem był Elisama, syn Ammiud.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ruszyła chorągiew obozu synów Efraima według swoich zastępów, a zastępom jego przewodził Eliszama,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sztandar obozu synów Efraima ze swoimi zastępami. Na czele jego zastępu stał Eliszama,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wyruszyła chorągiew obozu potomków Efraima według ich zastępów, a zastępom tym przewodził Eliszama,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wyruszył znak obozu potomków Efraima, według swoich oddziałów, którym przewodził Eliszama,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ruszała chorągiew obozu Efraima ze swymi zastępami; temu wojsku przewodził Eliszama,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Zgrupowanie [trzech plemion nazywanych] obozem potomków Efrajima wyruszało oddział za oddziałem. Na czele jego oddziału - Eliszama, syn Amihuda.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підведуться відділи полку Ефраїма з своєю силою. І над їхньою силою Елісама син Еміюда.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ruszyła chorągiew obozu synów Efraima wraz ze swoimi zastępami. A nad jego zastępem Eliszama,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w swych zastępach trójplemienny oddział obozu synów Efraima, a nad jego zastępem był Eliszama, syn Ammihuda.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2024-06-02T17:01:32Z</dcterms:modified>
</cp:coreProperties>
</file>