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Aszera (szedł) Pagiel, syn Okrana.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2024-05-20T15:12:29Z</dcterms:modified>
</cp:coreProperties>
</file>