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2"/>
        <w:gridCol w:w="1860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Naftalego (szedł) Achira, syn Enana.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2024-05-20T15:12:02Z</dcterms:modified>
</cp:coreProperties>
</file>