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porządki podróży synów Izraela według ich zastępów i (tak) się przemieszczali.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właśnie porządku wyruszały zastępy Izraela i tak przemieszczały się w swej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porządek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marszu synów Izraela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było ciągnienie synów Izraelskich z hufcami ich; i tak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obozy i ciągnienia synów Izraelowych według ufców ich, gdy się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pochód synów izraelskich według ich zastępów i tak 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kolejność wyruszania Izraelitów według ich zastępów. Tak właśnie wyruszyli.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porządek marszu Izraelitów podzielonych na oddziały. W ten sposób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szyk pochodu Izraelitów, kiedy ciągnęli - zastęp po zastępie. I tak wyruszali.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 porządek, w jakim wyruszali synowie Jisraela oddział za oddziałem.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полки синів ізраїльських з своєю силою і підвелися.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pochód synów Israela według ich zastępów; tak zawsze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odbywały wymarsze synów Izraela, gdy wyruszali w swoich zastępach.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2024-05-20T17:30:31Z</dcterms:modified>
</cp:coreProperties>
</file>