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na jednej, zejdą się do ciebie książęta, naczelnicy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2024-05-20T14:28:28Z</dcterms:modified>
</cp:coreProperties>
</file>