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lud z Haserotu, a położyli się obozem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lud z Haserot, rozbiwszy namioty w pustyni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2024-05-05T15:59:35Z</dcterms:modified>
</cp:coreProperties>
</file>