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2"/>
        <w:gridCol w:w="55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całe zgromadzenie podniosło i wydało* swój głos, i płakał lud tej nocy.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całe zgromadzenie wzniosło głośny lament i lud płakał tej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całe zgromadzenie podniosło donośny lament i lud płakał tej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wzruszywszy się wszystko mnóstwo krzyczeli i płakał lud przez onę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wrzeszcząc wszytek gmin płakał nocy onej,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całe zgromadzenie zaczęło wołać, podnosząc głos. I płakał lud owej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wzburzył się cały zbór i podniósł swój głos, i płakał lud tej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cała społeczność zaczęła głośno zawodzić i płakał lud tamtej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społeczność podniosła głośny lament i lud płakał przez całą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wzburzyło się całe zgromadzenie. Krzyczeli w głos i lud płakał przez tę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Całe zgromadzenie [siedemdziesięciu ludzi ze starszyzny] było podburzone i podniosło swój głos, a lud płakał tej nocy.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ввесь збір, піднявши, видав голос, і плакав нарід усю ту ніч.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cały zbór się poruszył; rozpłakali się na głos i lud płakał tej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całe zgromadzenie podniosło głos, a lud głośno krzyczał i płakał przez całą tę noc.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podniosło i wydało : hend.: wzniosło donośny płacz.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2024-05-20T12:43:43Z</dcterms:modified>
</cp:coreProperties>
</file>