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całe zgromadzenie powiedziało, aby ich ukamienować.* Wtedy wszystkim synom Izraela ukazała się w namiocie spotkania chwała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ukamienować kamieniami, ּ</w:t>
      </w:r>
      <w:r>
        <w:rPr>
          <w:rtl/>
        </w:rPr>
        <w:t>בָאֲבָנִים לִרְּגֹום אֹתָם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2024-06-02T21:29:41Z</dcterms:modified>
</cp:coreProperties>
</file>