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go, a ciebie* uczynię narodem większym i liczniejszym niż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dom twojego ojca, </w:t>
      </w:r>
      <w:r>
        <w:rPr>
          <w:rtl/>
        </w:rPr>
        <w:t>אָבִיָך וְאֶת־ּבֵית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2024-05-20T17:10:56Z</dcterms:modified>
</cp:coreProperties>
</file>