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się, proszę, okaże moc mojego Pana, tak jak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niech się teraz okaże moc mojego Pana. Niech się okaże to, co oznajmiłeś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proszę, niech się okaże wielka moc mojego JAHWE, jak 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teraz niech proszę uwielbiona będzie moc Pańska, jakoś rzekł,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tedy będzie uwielbiona moc PANSKA, jakoś przysiągł,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Panie, cała Twoja moc, jak przyobiecałeś,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teraz wielką okaże się moc Pana mojego, jak rzekłeś,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wielka będzie Twoja moc, Panie mój, jak to sam ogłaszałeś: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okaże, JAHWE, Twoja moc, jak to obiecałeś,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teraz pokaże się moc Twoja, mój Panie, jak to zapowiedziałeś: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proszę, niech wystarczy mocy Bożego [przebaczenia], jak Ty oznajmiłeś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тепер хай прославиться твоя сила, Господи, так як Ти сказав,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się okaże wielką siła WIEKUISTEGO, tak jak to wypowiedziałeś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niech twoja moc stanie się wielka, JAHWE, tak jak rzekłeś,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2024-05-20T15:58:53Z</dcterms:modified>
</cp:coreProperties>
</file>