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powściągliwy w gniewie i wielce łaskawy, przebacza winę i przestępstwo, nigdy nie pozostawia bez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nawiedza winę ojców na synach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nierychły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przebaczający nieprawość i przestępstwo, który nie uniewinnia winnego, lecz nawiedza nieprawość ojców na synach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rychły ku gniewowi a wielki w miłosierdziu, znosząc nieprawość i przestępstwo, który winnego nie czyni niewinnym, karząc nieprawość ojców w synach do trzeciego i do czwartego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i wielkiego miłosierdzia, odejmujący nieprawość i grzechy, a żadnego niewinnego nie opuszczający, który nawiedzasz grzechy ojców na syniech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nieskory do gniewu, bogaty w łaskę, przebacza niegodziwość i grzech, lecz nie pozostawia go bez ukarania, tylko karze grzechy ojców na synach do trzeciego, a nawet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i bardzo łaskawy przebacza winę i występek, choć nie pozostawia bez kary, lecz za winę ojców nawiedza synów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bardzo życzliwy. Niegodziwość i grzech przebacza, choć nie pozostawia bez kary. Za niegodziwość ojców karze synów – do trzeciego, a nawet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 cierpliwym i pełnym miłosierdzia, przebaczam winy i grzechy, ale grzeszników nie zostawiam bez kary. Dochodzę winy ojców na synach, nawet w trzecim i czwartym pokoleniu».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nieskory do gniewu, a pełen miłosierdzia. On darowuje winę i krzywdę, choć nie zostawia ich bez kary, dochodząc winy ojców na synach do trzeciego i czwartego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cierpliwy, bogaty w dobroć, wybaczający przewinienie i bunt, [lecz] nie ukryje się przed Nim żaden grzech i z przewinień ojców rozlicza [On] synów i wnuki do trzeciego i czwartego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nieskory do gniewu oraz pełen miłości; On zabiera nieprawość, niesprawiedliwość i grzech, oraz spłacając winę, oczyszcza wolnych od zmazy ojców wobec synów, aż do trzeciego i 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nieskory do gniewu i obfitujący w lojalną życzliwość; on przebacza przewinienie i występek, lecz bynajmniej nie pozwoli ujść bezkarnie – sprowadzi karę za przewinienie ojców na synów, na trzecie pokolenie i na czwarte pokolenieʼ.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2024-06-02T06:06:02Z</dcterms:modified>
</cp:coreProperties>
</file>