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powściągliwy w gniewie i wielce łaskawy,* ** przebaczający winę i przestępstwo,*** ( który) nigdy nie pozostawia bez kary,**** lecz nawiedza winę ojców na synach do trzeciego i do czwartego (pokolenia).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i wierny, </w:t>
      </w:r>
      <w:r>
        <w:rPr>
          <w:rtl/>
        </w:rPr>
        <w:t>וֶאֱמֶת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20:5-6&lt;/x&gt;; &lt;x&gt;20 34:6-7&lt;/x&gt;; &lt;x&gt;50 5:9-10&lt;/x&gt;; &lt;x&gt;50 7:9-10&lt;/x&gt;; &lt;x&gt;160 9:19&lt;/x&gt;; &lt;x&gt;230 78:38-39&lt;/x&gt;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i grzech, </w:t>
      </w:r>
      <w:r>
        <w:rPr>
          <w:rtl/>
        </w:rPr>
        <w:t>וחטאה</w:t>
      </w:r>
      <w:r>
        <w:rPr>
          <w:rtl w:val="0"/>
        </w:rPr>
        <w:t xml:space="preserve"> 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wcale nie uniewinnia winnego. G dod.: winnego, gr. καὶ καθαρισμῷ οὐ καθαριεῖ τὸν ἔνοχον.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2024-05-20T15:29:00Z</dcterms:modified>
</cp:coreProperties>
</file>