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proszę, winę tego ludu, według wielkości Twojej łaski, jak już odpuszczałeś temu ludowi od (czasu jego wyjścia z) Egiptu aż dotąd.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2024-05-20T16:34:16Z</dcterms:modified>
</cp:coreProperties>
</file>