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–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Przebaczyłem —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Przebaczyłem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Odpuściłem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Pan: Odpuszczam zgodnie z twoim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Odpuściłem na twoje słowo;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Odpuszczam, jak Mnie prosiłeś.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odpowiedział: „Przebaczam, według twojej prośby!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rzekł: - Na słowo twoje - odpuszczam!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Bóg: Przebaczyłem im przez wzgląd na twoje słowa [i nie zniszczę ich].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 милосердний до них за твоїм словом.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powiedział: Odpuściłem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rzekł: ”Przebaczam zgodnie z twoim słowem.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2024-05-20T15:53:03Z</dcterms:modified>
</cp:coreProperties>
</file>