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– jak Ja żyję* i (jak) cała ziemia jest pełna chwały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— jak żyję i jak cała ziemia jest pełna chwały JAHWE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żyję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ziemia jest napełniona chwałą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wszakże, jako Ja żyję, i napełniona jest chwałą Pańską wszystka ziemia: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Żywię ja, i będzie napełniona chwałą PANSKĄ wszytka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– na moje życie – napełni się chwałą Pana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- jak żyję i jak pełna jest cała ziemia chwały Pana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– na Moje życie – cała ziemia napełni się chwałą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moje życie - chwała JAHWE napełni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jak prawdą jest, że Ja żyję, i że cała ziemia pełna jest chwały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- jak Chwała Boga napełnia ziemię - zapewniam, że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живу Я і живе моє імя, і господня слава наповнить всю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 jestem żywy, oraz że cała ziemia będzie pełną chwały WIEKUISTEGO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żyję, cała ziemia zostanie napełniona chwałą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Formuła przysięgi. W Pięcioksięgu tylko w tym miejscu i w &lt;x&gt;40 14:28&lt;/x&gt;.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2024-05-20T16:31:52Z</dcterms:modified>
</cp:coreProperties>
</file>