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2"/>
        <w:gridCol w:w="196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– jak Ja żyję* i (jak) cała ziemia jest pełna chwały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Formuła przysięgi. W Pięcioksięgu tylko w tym miejscu i w &lt;x&gt;40 14:28&lt;/x&gt;.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2024-06-01T22:33:43Z</dcterms:modified>
</cp:coreProperties>
</file>