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ojcom.* Żaden z tych, którzy Mnie znieważyli, nie zobaczy jej.**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ojcom! Nie zobaczy jej żaden z tych, którzy Mnie 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zobaczą tej ziemi, którą przysiągłem ich ojcom, a żaden z tych, którzy mnie rozdrażnili, nie zobaczy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oglądają ziemi tej, o którąm przysiągł ojcom ich, a żaden z tych, którzy mię draźnili, nie oglądają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oglądają ziemię, o którąm przysiągł ojcom ich; ani żaden z tych, który mi uwlókł, nie ujźrzy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nie zobaczą kraju, który obiecałem pod przysięgą ich ojcom. Żaden z tych, którzy Mną wzgardzili, nie zobaczy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ojcom. Żaden z tych, którzy mnie znieważyli, jej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przysięgłem ich ojcom. Nie zobaczy jej żaden z tych, którzy Mną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zobaczą tego kraju, który poprzysiągłem ich ojcom. Nie ujrzy go nikt, kto Mną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ujrzą tej ziemi, którą uroczyście obiecałem ich ojcom. Nie ujrzy jej żaden z tych, co okazali mi lekceważenie.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ujrzą ziemi, którą Ja przyrzekłem ich ojcom. Wszyscy, którzy Mnie znieważali, nie ujrzą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не побачать землю, яку Я клявся їхнім батькам, але їхні діти, які є тут зі мною, які не знають добра ні зла, всякий недосвідчений молодий, цим дам Я землю, а всі, що роздразнили Мене не побачать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ujrzą ziemi, którą zaprzysiągłem ich ojcom. Żaden z tych, którzy Mnie lżyli jej nie ujrzy!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ujrzą ziemi, co do której przysiągłem ich ojcom; doprawdy, wszyscy, którzy traktowali mnie bez szacunku, nie ujrzą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&lt;x&gt;50 1:39&lt;/x&gt;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2024-05-20T17:13:30Z</dcterms:modified>
</cp:coreProperties>
</file>