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w nim* inny duch i całkowicie był za Mną, wprowadzę do ziemi, do której poszedł, i jego potomstwo ją posiądzie.**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nim, ἐν αὐτῷ, za G; w MT: z nim, </w:t>
      </w:r>
      <w:r>
        <w:rPr>
          <w:rtl/>
        </w:rPr>
        <w:t>עִּמֹו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2024-05-20T12:43:49Z</dcterms:modified>
</cp:coreProperties>
</file>