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8"/>
        <w:gridCol w:w="68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Amalek i Kananejczyk ma mieszkać w dolinie, zawróćcie jutro i wyruszcie na pustynię, w drogę (ku) Morzu Czerwonemu.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2024-05-20T15:28:56Z</dcterms:modified>
</cp:coreProperties>
</file>