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 Ja żyję – oświadczenie JAHWE – uczynię wam tak, jak mówiliście w mojej obecności.*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 żyję — oświadcza JAHWE — spełnię wam to, o czym mówiliście w mojej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 żyję, mówi JAHWE, uczynię wam, jak mówiliście do moich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nich: Żyję Ja, mówi Pan, że jakoście mówili w uszy moje, tak uczynię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powiedz im: Żywę ja, mówi JAHWE, jakoście mówili, gdym ja słyszał, tak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Na moje życie – wyrocznia Pana – postąpię z wami według słów, które wypowiedzieliście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więc: Jako żyję - mówi Pan - uczynię wam tak, jak mówiliście wobec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Na Moje życie – wyrocznia JAHWE – postąpię z wami tak, jak do Mnie mówiliście.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«Na moje życie - wyrocznia JAHWE - postąpię z wami według tego, co powiedzieliście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więc: Jak prawdą jest, że Ja żyję - zawyrokował Jahwe - i że to mówiliście do mnie, tak i Ja postąpię z 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im: Zapewniam - oto prorocza zapowiedź Boga - nie uczynię nic innego niż to, co wypowiedzieliście przede Mną, [mówiąc: Obyśmy byli pomarli w tej pustyni!].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їм: Живу Я, каже Господь, так як ви сказали до моїх вух, так зроблю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 jestem żywy, powiada WIEKUISTY; jak mówiliście w Moje uszy tak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”Jako żyję brzmi wypowiedz JAHWE – jeśli nie postąpię z wami tak, jak mówiliście do moich uszu!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mojej obecności, ּ</w:t>
      </w:r>
      <w:r>
        <w:rPr>
          <w:rtl/>
        </w:rPr>
        <w:t>בְאָזְנָי</w:t>
      </w:r>
      <w:r>
        <w:rPr>
          <w:rtl w:val="0"/>
        </w:rPr>
        <w:t xml:space="preserve"> , idiom: do moich uszu.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2024-05-20T12:43:40Z</dcterms:modified>
</cp:coreProperties>
</file>