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2"/>
        <w:gridCol w:w="2272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 więc, wasze trupy padną na tej pustyni,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2024-05-20T17:11:31Z</dcterms:modified>
</cp:coreProperties>
</file>