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 i tak postąpię z całym tym niegodziwym zgromadzeniem, które zmówiło się przeciw Mnie. Na tej pustyni wyginą do ostatniego, tu pomrą!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powiedziałem, że tak postąpię z całym tym niegodziwym zgromadzeniem, które się zmówiło przeciwko mnie; na tej pustyni zginą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mówiłem, że to uczynię temu wszystkiemu zgromadzeniu złemu, które się spiknęło przeciwko mnie; na tej puszczy poginą,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rzekł, tak uczynię wszytkiej tej złej gromadzie, która powstała przeciwko mnie: na tej pustyni ustanie i pomrze.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powiedziałem! Zaprawdę, w ten sposób postąpię z tą złą zgrają, która się zebrała przeciw Mnie. Na tej pustyni zniszczeją i tutaj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złym zborem, który zmówił się przeciwko mnie. Na tej pustyni wyginą i 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Z pewnością tak właśnie postąpię z tą przewrotną społecznością, która się zmówiła przeciwko Mnie. Na tej pustyni wyginą i tutaj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powiedziałem! Tak postąpię z tą niegodziwą zgrają, która sprzysięgła się przeciwko Mnie. Na tej pustyni zginą. Tu muszą wymrzeć”.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to Ja, Jahwe, i nie postąpię inaczej z całą tą niegodziwą społecznością ludzi, co się zmówili przeciwko mnie. Na tej pustyni wyginą, tutaj poumierają.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Bóg, oznajmiłem Moim słowem: Tak uczynię całemu złemu zgromadzeniu, które zebrało się przeciwko Mnie. Napotkają swój koniec w tej pustyni i tam umrą.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сказав. Поправді так зроблю з цим поганим збором, що повстав проти Мене. Будуть вигублені в цій пустині і там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 oraz inaczej nie postąpię z całym tym złym zborem, który się zmówił na Mnie; wyginą na tej pustyni, tu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”Ja, JAHWE, powiedziałem – nie inaczej postąpię z całym tym nikczemnym zgromadzeniem, z tymi, którzy się zebrali przeciwko mnie: Wyginą na tym pustkowiu i tam wymrą.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2024-05-20T12:43:30Z</dcterms:modified>
</cp:coreProperties>
</file>