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tak i tak postąpię z całym tym niegodziwym zgromadzeniem, które zmówiło się przeciw Mnie.* Na tej pustyni wyginą do ostatniego i tu pomrą!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7:39&lt;/x&gt;; &lt;x&gt;50 1:41-46&lt;/x&gt;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2024-05-20T15:28:33Z</dcterms:modified>
</cp:coreProperties>
</file>